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>_________________________</w:t>
            </w:r>
            <w:proofErr w:type="gramStart"/>
            <w:r w:rsidRPr="00C3399A">
              <w:t xml:space="preserve">_ </w:t>
            </w:r>
            <w:r w:rsidR="00C3399A">
              <w:t xml:space="preserve"> </w:t>
            </w:r>
            <w:r w:rsidRPr="00C3399A">
              <w:t>Unterschrift</w:t>
            </w:r>
            <w:proofErr w:type="gramEnd"/>
            <w:r w:rsidRPr="00C3399A">
              <w:t>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1E1DA3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1E1DA3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Melanie Schumann</cp:lastModifiedBy>
  <cp:revision>2</cp:revision>
  <cp:lastPrinted>2020-10-14T08:40:00Z</cp:lastPrinted>
  <dcterms:created xsi:type="dcterms:W3CDTF">2021-01-20T11:40:00Z</dcterms:created>
  <dcterms:modified xsi:type="dcterms:W3CDTF">2021-01-20T11:40:00Z</dcterms:modified>
</cp:coreProperties>
</file>